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4C08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DIVERSIDADE CULTURAL E INCLUSÃO SOCIAL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E0D2C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E0D2C" w:rsidRDefault="006E0D2C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E0D2C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7FFA8F8E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iversidade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diversidade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D4AD-B95D-405E-ACB1-0AA5407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58</cp:revision>
  <cp:lastPrinted>2019-04-09T00:04:00Z</cp:lastPrinted>
  <dcterms:created xsi:type="dcterms:W3CDTF">2016-04-28T11:48:00Z</dcterms:created>
  <dcterms:modified xsi:type="dcterms:W3CDTF">2019-07-11T21:53:00Z</dcterms:modified>
</cp:coreProperties>
</file>